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DF" w:rsidRPr="00114101" w:rsidRDefault="009449DF" w:rsidP="002C5049">
      <w:pPr>
        <w:rPr>
          <w:rFonts w:ascii="Arial Narrow" w:eastAsia="Times New Roman" w:hAnsi="Arial Narrow"/>
          <w:color w:val="7F7E7F"/>
          <w:sz w:val="20"/>
          <w:szCs w:val="20"/>
          <w:lang w:eastAsia="pl-PL"/>
        </w:rPr>
      </w:pPr>
    </w:p>
    <w:p w:rsidR="009449DF" w:rsidRPr="00114101" w:rsidRDefault="009449DF" w:rsidP="009449DF">
      <w:pPr>
        <w:jc w:val="center"/>
        <w:rPr>
          <w:rFonts w:ascii="Arial Narrow" w:eastAsia="Times New Roman" w:hAnsi="Arial Narrow"/>
          <w:color w:val="7F7E7F"/>
          <w:sz w:val="20"/>
          <w:szCs w:val="20"/>
          <w:lang w:eastAsia="pl-PL"/>
        </w:rPr>
      </w:pPr>
    </w:p>
    <w:p w:rsidR="009449DF" w:rsidRPr="00114101" w:rsidRDefault="009449DF" w:rsidP="009449DF">
      <w:pPr>
        <w:jc w:val="center"/>
        <w:rPr>
          <w:rFonts w:ascii="Arial Narrow" w:eastAsia="Times New Roman" w:hAnsi="Arial Narrow"/>
          <w:vanish/>
          <w:color w:val="7F7E7F"/>
          <w:sz w:val="28"/>
          <w:szCs w:val="28"/>
          <w:lang w:eastAsia="pl-PL"/>
        </w:rPr>
      </w:pPr>
    </w:p>
    <w:p w:rsidR="009449DF" w:rsidRPr="00114101" w:rsidRDefault="00171EF8" w:rsidP="009449DF">
      <w:pPr>
        <w:jc w:val="center"/>
        <w:rPr>
          <w:rFonts w:ascii="Arial Narrow" w:hAnsi="Arial Narrow"/>
          <w:b/>
          <w:sz w:val="28"/>
          <w:szCs w:val="28"/>
        </w:rPr>
      </w:pPr>
      <w:r w:rsidRPr="00114101">
        <w:rPr>
          <w:rFonts w:ascii="Arial Narrow" w:hAnsi="Arial Narrow"/>
          <w:b/>
          <w:sz w:val="28"/>
          <w:szCs w:val="28"/>
        </w:rPr>
        <w:t xml:space="preserve">Zestawienie towarów/usług zakupionych ze środków </w:t>
      </w:r>
    </w:p>
    <w:p w:rsidR="001F2891" w:rsidRPr="00114101" w:rsidRDefault="00171EF8" w:rsidP="009449DF">
      <w:pPr>
        <w:jc w:val="center"/>
        <w:rPr>
          <w:rFonts w:ascii="Arial Narrow" w:hAnsi="Arial Narrow"/>
          <w:b/>
          <w:sz w:val="28"/>
          <w:szCs w:val="28"/>
        </w:rPr>
      </w:pPr>
      <w:r w:rsidRPr="00114101">
        <w:rPr>
          <w:rFonts w:ascii="Arial Narrow" w:hAnsi="Arial Narrow"/>
          <w:b/>
          <w:sz w:val="28"/>
          <w:szCs w:val="28"/>
        </w:rPr>
        <w:t>na rozwój przedsiębiorczości</w:t>
      </w:r>
    </w:p>
    <w:p w:rsidR="00EC7FA7" w:rsidRPr="00114101" w:rsidRDefault="00664C99" w:rsidP="00EC7FA7">
      <w:pPr>
        <w:spacing w:before="80"/>
        <w:jc w:val="left"/>
        <w:rPr>
          <w:rFonts w:ascii="Arial Narrow" w:eastAsia="Times New Roman" w:hAnsi="Arial Narrow"/>
          <w:b/>
          <w:bCs/>
          <w:color w:val="000000" w:themeColor="text1"/>
          <w:lang w:eastAsia="pl-PL"/>
        </w:rPr>
      </w:pPr>
      <w:r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>Priorytet : 6</w:t>
      </w:r>
      <w:r w:rsidR="00EC7FA7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    </w:t>
      </w:r>
      <w:r w:rsidR="00EC7FA7"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R</w:t>
      </w:r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egionalny r</w:t>
      </w:r>
      <w:r w:rsidR="00EC7FA7"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ynek pracy</w:t>
      </w:r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.</w:t>
      </w:r>
    </w:p>
    <w:p w:rsidR="00EC7FA7" w:rsidRPr="00114101" w:rsidRDefault="00664C99" w:rsidP="00EC7FA7">
      <w:pPr>
        <w:spacing w:before="80"/>
        <w:jc w:val="left"/>
        <w:rPr>
          <w:rFonts w:ascii="Arial Narrow" w:eastAsia="Times New Roman" w:hAnsi="Arial Narrow"/>
          <w:bCs/>
          <w:color w:val="000000" w:themeColor="text1"/>
          <w:lang w:eastAsia="pl-PL"/>
        </w:rPr>
      </w:pPr>
      <w:r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>Działanie : 6</w:t>
      </w:r>
      <w:r w:rsidR="00EC7FA7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.3    </w:t>
      </w:r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 xml:space="preserve">Wsparcie dla </w:t>
      </w:r>
      <w:proofErr w:type="spellStart"/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samozatrudnienia</w:t>
      </w:r>
      <w:proofErr w:type="spellEnd"/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.</w:t>
      </w:r>
    </w:p>
    <w:p w:rsidR="001F2891" w:rsidRPr="00114101" w:rsidRDefault="00EC7FA7" w:rsidP="00664C99">
      <w:pPr>
        <w:spacing w:before="80"/>
        <w:jc w:val="left"/>
        <w:rPr>
          <w:rFonts w:ascii="Arial Narrow" w:hAnsi="Arial Narrow"/>
          <w:b/>
          <w:color w:val="000000" w:themeColor="text1"/>
        </w:rPr>
      </w:pPr>
      <w:r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Nazwa projektu:   </w:t>
      </w:r>
      <w:r w:rsidR="00664C99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„Twój biznes w </w:t>
      </w:r>
      <w:proofErr w:type="spellStart"/>
      <w:r w:rsidR="00664C99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>Lubuskiem</w:t>
      </w:r>
      <w:proofErr w:type="spellEnd"/>
      <w:r w:rsidR="00664C99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>!”</w:t>
      </w:r>
      <w:r w:rsidR="0034587F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 nr projektu </w:t>
      </w:r>
      <w:r w:rsidR="000950B8" w:rsidRPr="00114101">
        <w:rPr>
          <w:rFonts w:ascii="Arial Narrow" w:hAnsi="Arial Narrow"/>
          <w:i/>
          <w:color w:val="000000" w:themeColor="text1"/>
          <w:spacing w:val="-3"/>
        </w:rPr>
        <w:t>RPLB.06.03.01--08-0010/18</w:t>
      </w:r>
    </w:p>
    <w:p w:rsidR="001F2891" w:rsidRPr="00114101" w:rsidRDefault="001F2891" w:rsidP="00A24931">
      <w:pPr>
        <w:rPr>
          <w:rFonts w:ascii="Arial Narrow" w:hAnsi="Arial Narrow"/>
          <w:b/>
        </w:rPr>
      </w:pPr>
    </w:p>
    <w:p w:rsidR="00114101" w:rsidRPr="00114101" w:rsidRDefault="00114101" w:rsidP="00A24931">
      <w:pPr>
        <w:rPr>
          <w:rFonts w:ascii="Arial Narrow" w:hAnsi="Arial Narrow"/>
          <w:b/>
        </w:rPr>
      </w:pPr>
      <w:r w:rsidRPr="00114101">
        <w:rPr>
          <w:rFonts w:ascii="Arial Narrow" w:hAnsi="Arial Narrow"/>
          <w:b/>
        </w:rPr>
        <w:t xml:space="preserve">Nazwa firmy: </w:t>
      </w:r>
      <w:r>
        <w:rPr>
          <w:rFonts w:ascii="Arial Narrow" w:hAnsi="Arial Narrow"/>
          <w:b/>
        </w:rPr>
        <w:t>…………………………………………</w:t>
      </w:r>
    </w:p>
    <w:p w:rsidR="00114101" w:rsidRPr="00114101" w:rsidRDefault="00114101" w:rsidP="00A24931">
      <w:pPr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3512"/>
        <w:gridCol w:w="1297"/>
        <w:gridCol w:w="1354"/>
        <w:gridCol w:w="1159"/>
        <w:gridCol w:w="1384"/>
      </w:tblGrid>
      <w:tr w:rsidR="00171EF8" w:rsidRPr="00114101" w:rsidTr="00171EF8">
        <w:trPr>
          <w:trHeight w:val="645"/>
        </w:trPr>
        <w:tc>
          <w:tcPr>
            <w:tcW w:w="2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101">
              <w:rPr>
                <w:rFonts w:ascii="Arial Narrow" w:hAnsi="Arial Narrow"/>
                <w:sz w:val="20"/>
                <w:szCs w:val="20"/>
                <w:shd w:val="clear" w:color="auto" w:fill="B3B3B3"/>
              </w:rPr>
              <w:t>Lp.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101">
              <w:rPr>
                <w:rFonts w:ascii="Arial Narrow" w:hAnsi="Arial Narrow"/>
                <w:sz w:val="20"/>
                <w:szCs w:val="20"/>
              </w:rPr>
              <w:t>Rodzaj wydatku (towary i usługi) wraz ze wskazaniem ich parametrów technicznych lub jakościowych</w:t>
            </w:r>
          </w:p>
          <w:p w:rsidR="00171EF8" w:rsidRPr="00114101" w:rsidRDefault="00171EF8" w:rsidP="00171EF8">
            <w:pPr>
              <w:snapToGrid w:val="0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14101">
              <w:rPr>
                <w:rFonts w:ascii="Arial Narrow" w:hAnsi="Arial Narrow"/>
                <w:b/>
                <w:sz w:val="20"/>
                <w:szCs w:val="20"/>
                <w:u w:val="single"/>
              </w:rPr>
              <w:t>zgodnie z zatwierdzonymi w biznesplanie rodzajami wydatków, i zgodnie z Harmonogramem rzeczowo – finansowym,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71EF8" w:rsidRPr="00114101" w:rsidRDefault="00171EF8" w:rsidP="00171E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101">
              <w:rPr>
                <w:rFonts w:ascii="Arial Narrow" w:hAnsi="Arial Narrow"/>
                <w:b/>
                <w:sz w:val="20"/>
                <w:szCs w:val="20"/>
              </w:rPr>
              <w:t>Pozycja w Harmonogramie rzeczowo-finansowym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171EF8" w:rsidRPr="00114101" w:rsidRDefault="00171EF8" w:rsidP="00171EF8">
            <w:pPr>
              <w:snapToGrid w:val="0"/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101">
              <w:rPr>
                <w:rFonts w:ascii="Arial Narrow" w:hAnsi="Arial Narrow"/>
                <w:b/>
                <w:sz w:val="20"/>
                <w:szCs w:val="20"/>
              </w:rPr>
              <w:t>Kwota brutto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171EF8" w:rsidRPr="00114101" w:rsidRDefault="00171EF8" w:rsidP="00171EF8">
            <w:pPr>
              <w:snapToGrid w:val="0"/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101">
              <w:rPr>
                <w:rFonts w:ascii="Arial Narrow" w:hAnsi="Arial Narrow"/>
                <w:b/>
                <w:sz w:val="20"/>
                <w:szCs w:val="20"/>
              </w:rPr>
              <w:t>Kwota netto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71EF8" w:rsidRPr="00114101" w:rsidRDefault="00171EF8" w:rsidP="00171EF8">
            <w:pPr>
              <w:snapToGrid w:val="0"/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4101">
              <w:rPr>
                <w:rFonts w:ascii="Arial Narrow" w:hAnsi="Arial Narrow"/>
                <w:b/>
                <w:sz w:val="20"/>
                <w:szCs w:val="20"/>
              </w:rPr>
              <w:t>Data płatności / wydatku</w:t>
            </w:r>
          </w:p>
        </w:tc>
      </w:tr>
      <w:tr w:rsidR="00171EF8" w:rsidRPr="00114101" w:rsidTr="00171EF8">
        <w:trPr>
          <w:trHeight w:val="645"/>
        </w:trPr>
        <w:tc>
          <w:tcPr>
            <w:tcW w:w="2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71EF8" w:rsidRPr="00114101" w:rsidRDefault="00171EF8" w:rsidP="001F28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101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171EF8" w:rsidRPr="00114101" w:rsidRDefault="00171EF8" w:rsidP="001F28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1EF8" w:rsidRPr="00114101" w:rsidTr="00171EF8">
        <w:trPr>
          <w:trHeight w:val="645"/>
        </w:trPr>
        <w:tc>
          <w:tcPr>
            <w:tcW w:w="2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71EF8" w:rsidRPr="00114101" w:rsidRDefault="00171EF8" w:rsidP="001F28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1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1EF8" w:rsidRPr="00114101" w:rsidTr="00171EF8">
        <w:trPr>
          <w:trHeight w:val="645"/>
        </w:trPr>
        <w:tc>
          <w:tcPr>
            <w:tcW w:w="2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71EF8" w:rsidRPr="00114101" w:rsidRDefault="00171EF8" w:rsidP="001F28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1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1EF8" w:rsidRPr="00114101" w:rsidTr="00171EF8">
        <w:trPr>
          <w:trHeight w:val="645"/>
        </w:trPr>
        <w:tc>
          <w:tcPr>
            <w:tcW w:w="27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71EF8" w:rsidRPr="00114101" w:rsidRDefault="00171EF8" w:rsidP="001F28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10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EF8" w:rsidRPr="00114101" w:rsidRDefault="00171EF8" w:rsidP="00383455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24931" w:rsidRPr="00114101" w:rsidRDefault="00A24931" w:rsidP="00A24931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2D5B6F" w:rsidRPr="00114101" w:rsidRDefault="002D5B6F" w:rsidP="002D5B6F">
      <w:pPr>
        <w:pStyle w:val="Akapitzlist"/>
        <w:tabs>
          <w:tab w:val="left" w:pos="-1418"/>
          <w:tab w:val="left" w:pos="0"/>
        </w:tabs>
        <w:autoSpaceDE w:val="0"/>
        <w:spacing w:line="240" w:lineRule="auto"/>
        <w:ind w:left="0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2D5B6F" w:rsidRPr="00114101" w:rsidRDefault="002D5B6F" w:rsidP="002D5B6F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114101">
        <w:rPr>
          <w:rFonts w:ascii="Arial Narrow" w:hAnsi="Arial Narrow"/>
          <w:color w:val="000000" w:themeColor="text1"/>
          <w:sz w:val="20"/>
          <w:szCs w:val="20"/>
        </w:rPr>
        <w:t>Oświadczam</w:t>
      </w:r>
      <w:r w:rsidR="00664C99" w:rsidRPr="00114101">
        <w:rPr>
          <w:rFonts w:ascii="Arial Narrow" w:hAnsi="Arial Narrow"/>
          <w:color w:val="000000" w:themeColor="text1"/>
          <w:sz w:val="20"/>
          <w:szCs w:val="20"/>
        </w:rPr>
        <w:t>,</w:t>
      </w:r>
      <w:r w:rsidRPr="00114101">
        <w:rPr>
          <w:rFonts w:ascii="Arial Narrow" w:hAnsi="Arial Narrow"/>
          <w:color w:val="000000" w:themeColor="text1"/>
          <w:sz w:val="20"/>
          <w:szCs w:val="20"/>
        </w:rPr>
        <w:t xml:space="preserve"> że dokonałam/</w:t>
      </w:r>
      <w:proofErr w:type="spellStart"/>
      <w:r w:rsidR="00664C99" w:rsidRPr="00114101">
        <w:rPr>
          <w:rFonts w:ascii="Arial Narrow" w:hAnsi="Arial Narrow"/>
          <w:color w:val="000000" w:themeColor="text1"/>
          <w:sz w:val="20"/>
          <w:szCs w:val="20"/>
        </w:rPr>
        <w:t>-</w:t>
      </w:r>
      <w:r w:rsidRPr="00114101">
        <w:rPr>
          <w:rFonts w:ascii="Arial Narrow" w:hAnsi="Arial Narrow"/>
          <w:color w:val="000000" w:themeColor="text1"/>
          <w:sz w:val="20"/>
          <w:szCs w:val="20"/>
        </w:rPr>
        <w:t>e</w:t>
      </w:r>
      <w:proofErr w:type="spellEnd"/>
      <w:r w:rsidRPr="00114101">
        <w:rPr>
          <w:rFonts w:ascii="Arial Narrow" w:hAnsi="Arial Narrow"/>
          <w:color w:val="000000" w:themeColor="text1"/>
          <w:sz w:val="20"/>
          <w:szCs w:val="20"/>
        </w:rPr>
        <w:t xml:space="preserve">m zakupów towarów i/lub usług zgodnie </w:t>
      </w:r>
      <w:r w:rsidRPr="00114101">
        <w:rPr>
          <w:rFonts w:ascii="Arial Narrow" w:hAnsi="Arial Narrow"/>
          <w:color w:val="000000" w:themeColor="text1"/>
          <w:sz w:val="20"/>
          <w:szCs w:val="20"/>
        </w:rPr>
        <w:br/>
        <w:t xml:space="preserve">z </w:t>
      </w:r>
      <w:r w:rsidR="00114101" w:rsidRPr="00114101">
        <w:rPr>
          <w:rFonts w:ascii="Arial Narrow" w:hAnsi="Arial Narrow"/>
          <w:color w:val="000000" w:themeColor="text1"/>
          <w:sz w:val="20"/>
          <w:szCs w:val="20"/>
        </w:rPr>
        <w:t>biznes planem</w:t>
      </w:r>
      <w:r w:rsidRPr="00114101">
        <w:rPr>
          <w:rFonts w:ascii="Arial Narrow" w:hAnsi="Arial Narrow"/>
          <w:i/>
          <w:color w:val="000000" w:themeColor="text1"/>
          <w:sz w:val="20"/>
          <w:szCs w:val="20"/>
        </w:rPr>
        <w:t>.</w:t>
      </w:r>
    </w:p>
    <w:p w:rsidR="00A24931" w:rsidRPr="00114101" w:rsidRDefault="00A24931" w:rsidP="00A24931">
      <w:pPr>
        <w:rPr>
          <w:rFonts w:ascii="Arial Narrow" w:hAnsi="Arial Narrow"/>
          <w:sz w:val="20"/>
          <w:szCs w:val="20"/>
        </w:rPr>
      </w:pPr>
    </w:p>
    <w:p w:rsidR="002D5B6F" w:rsidRPr="00114101" w:rsidRDefault="002D5B6F" w:rsidP="00A24931">
      <w:pPr>
        <w:rPr>
          <w:rFonts w:ascii="Arial Narrow" w:hAnsi="Arial Narrow"/>
          <w:sz w:val="20"/>
          <w:szCs w:val="20"/>
        </w:rPr>
      </w:pPr>
    </w:p>
    <w:p w:rsidR="002D5B6F" w:rsidRPr="00114101" w:rsidRDefault="002D5B6F" w:rsidP="00A24931">
      <w:pPr>
        <w:rPr>
          <w:rFonts w:ascii="Arial Narrow" w:hAnsi="Arial Narrow"/>
          <w:sz w:val="20"/>
          <w:szCs w:val="20"/>
        </w:rPr>
      </w:pPr>
    </w:p>
    <w:p w:rsidR="002D5B6F" w:rsidRPr="00114101" w:rsidRDefault="002D5B6F" w:rsidP="00A24931">
      <w:pPr>
        <w:rPr>
          <w:rFonts w:ascii="Arial Narrow" w:hAnsi="Arial Narrow"/>
          <w:sz w:val="20"/>
          <w:szCs w:val="20"/>
        </w:rPr>
      </w:pPr>
    </w:p>
    <w:p w:rsidR="002D5B6F" w:rsidRPr="00114101" w:rsidRDefault="002D5B6F" w:rsidP="00A24931">
      <w:pPr>
        <w:rPr>
          <w:rFonts w:ascii="Arial Narrow" w:hAnsi="Arial Narrow"/>
          <w:sz w:val="20"/>
          <w:szCs w:val="20"/>
        </w:rPr>
      </w:pPr>
    </w:p>
    <w:p w:rsidR="002D5B6F" w:rsidRPr="00114101" w:rsidRDefault="002D5B6F" w:rsidP="00A24931">
      <w:pPr>
        <w:rPr>
          <w:rFonts w:ascii="Arial Narrow" w:hAnsi="Arial Narrow"/>
          <w:sz w:val="20"/>
          <w:szCs w:val="20"/>
        </w:rPr>
      </w:pPr>
    </w:p>
    <w:p w:rsidR="002D5B6F" w:rsidRPr="00114101" w:rsidRDefault="002D5B6F" w:rsidP="00A24931">
      <w:pPr>
        <w:rPr>
          <w:rFonts w:ascii="Arial Narrow" w:hAnsi="Arial Narrow"/>
          <w:sz w:val="20"/>
          <w:szCs w:val="20"/>
        </w:rPr>
      </w:pPr>
    </w:p>
    <w:p w:rsidR="00A24931" w:rsidRPr="00114101" w:rsidRDefault="00A24931" w:rsidP="00A24931">
      <w:pPr>
        <w:rPr>
          <w:rFonts w:ascii="Arial Narrow" w:hAnsi="Arial Narrow"/>
          <w:sz w:val="20"/>
          <w:szCs w:val="20"/>
        </w:rPr>
      </w:pPr>
    </w:p>
    <w:p w:rsidR="00A24931" w:rsidRPr="00114101" w:rsidRDefault="00A24931" w:rsidP="00A24931">
      <w:pPr>
        <w:pStyle w:val="Tekstprzypisudolnego"/>
        <w:ind w:left="3540"/>
        <w:rPr>
          <w:rFonts w:ascii="Arial Narrow" w:hAnsi="Arial Narrow"/>
        </w:rPr>
      </w:pPr>
      <w:r w:rsidRPr="00114101">
        <w:rPr>
          <w:rFonts w:ascii="Arial Narrow" w:hAnsi="Arial Narrow"/>
        </w:rPr>
        <w:t xml:space="preserve">.................................................................................. </w:t>
      </w:r>
    </w:p>
    <w:p w:rsidR="00A24931" w:rsidRPr="00114101" w:rsidRDefault="00A24931" w:rsidP="00A24931">
      <w:pPr>
        <w:pStyle w:val="Tekstprzypisudolnego"/>
        <w:ind w:left="3540"/>
        <w:rPr>
          <w:rFonts w:ascii="Arial Narrow" w:hAnsi="Arial Narrow"/>
        </w:rPr>
      </w:pPr>
      <w:r w:rsidRPr="00114101">
        <w:rPr>
          <w:rFonts w:ascii="Arial Narrow" w:hAnsi="Arial Narrow"/>
        </w:rPr>
        <w:t xml:space="preserve">             </w:t>
      </w:r>
      <w:r w:rsidR="00E07FE0" w:rsidRPr="00114101">
        <w:rPr>
          <w:rFonts w:ascii="Arial Narrow" w:hAnsi="Arial Narrow"/>
        </w:rPr>
        <w:t xml:space="preserve">    Data i podpis </w:t>
      </w:r>
      <w:r w:rsidR="00171EF8" w:rsidRPr="00114101">
        <w:rPr>
          <w:rFonts w:ascii="Arial Narrow" w:hAnsi="Arial Narrow"/>
        </w:rPr>
        <w:t>Uczestnika Projektu</w:t>
      </w:r>
    </w:p>
    <w:p w:rsidR="00A24931" w:rsidRPr="00114101" w:rsidRDefault="00A24931" w:rsidP="00A24931">
      <w:pPr>
        <w:jc w:val="center"/>
        <w:rPr>
          <w:rFonts w:ascii="Arial Narrow" w:hAnsi="Arial Narrow"/>
          <w:sz w:val="20"/>
          <w:szCs w:val="20"/>
        </w:rPr>
      </w:pPr>
    </w:p>
    <w:p w:rsidR="00A24931" w:rsidRPr="00114101" w:rsidRDefault="00A24931" w:rsidP="00A24931">
      <w:pPr>
        <w:rPr>
          <w:rFonts w:ascii="Arial Narrow" w:hAnsi="Arial Narrow"/>
          <w:sz w:val="20"/>
          <w:szCs w:val="20"/>
        </w:rPr>
      </w:pPr>
    </w:p>
    <w:p w:rsidR="00A24931" w:rsidRPr="00114101" w:rsidRDefault="00A24931" w:rsidP="00A24931">
      <w:pPr>
        <w:rPr>
          <w:rFonts w:ascii="Arial Narrow" w:hAnsi="Arial Narrow"/>
          <w:sz w:val="20"/>
          <w:szCs w:val="20"/>
        </w:rPr>
      </w:pPr>
    </w:p>
    <w:p w:rsidR="008A16A3" w:rsidRPr="00114101" w:rsidRDefault="008A16A3" w:rsidP="002A2022">
      <w:pPr>
        <w:autoSpaceDE w:val="0"/>
        <w:spacing w:line="240" w:lineRule="auto"/>
        <w:rPr>
          <w:rFonts w:ascii="Arial Narrow" w:hAnsi="Arial Narrow"/>
          <w:b/>
        </w:rPr>
      </w:pPr>
    </w:p>
    <w:sectPr w:rsidR="008A16A3" w:rsidRPr="00114101" w:rsidSect="00664C99">
      <w:headerReference w:type="even" r:id="rId8"/>
      <w:headerReference w:type="default" r:id="rId9"/>
      <w:footerReference w:type="default" r:id="rId10"/>
      <w:pgSz w:w="11906" w:h="16838"/>
      <w:pgMar w:top="139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F8" w:rsidRDefault="00E310F8" w:rsidP="00D80C5A">
      <w:pPr>
        <w:spacing w:line="240" w:lineRule="auto"/>
      </w:pPr>
      <w:r>
        <w:separator/>
      </w:r>
    </w:p>
  </w:endnote>
  <w:endnote w:type="continuationSeparator" w:id="0">
    <w:p w:rsidR="00E310F8" w:rsidRDefault="00E310F8" w:rsidP="00D80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99" w:rsidRPr="00664C99" w:rsidRDefault="00664C99">
    <w:pPr>
      <w:pStyle w:val="Stopka"/>
      <w:jc w:val="right"/>
      <w:rPr>
        <w:rFonts w:ascii="Calibri Light" w:eastAsia="Times New Roman" w:hAnsi="Calibri Light"/>
        <w:sz w:val="16"/>
        <w:szCs w:val="16"/>
      </w:rPr>
    </w:pPr>
    <w:r w:rsidRPr="00664C99">
      <w:rPr>
        <w:rFonts w:ascii="Calibri Light" w:eastAsia="Times New Roman" w:hAnsi="Calibri Light"/>
        <w:sz w:val="16"/>
        <w:szCs w:val="16"/>
      </w:rPr>
      <w:t xml:space="preserve">str. </w:t>
    </w:r>
    <w:r w:rsidR="0020765E" w:rsidRPr="0020765E">
      <w:rPr>
        <w:rFonts w:eastAsia="Times New Roman"/>
        <w:sz w:val="16"/>
        <w:szCs w:val="16"/>
      </w:rPr>
      <w:fldChar w:fldCharType="begin"/>
    </w:r>
    <w:r w:rsidRPr="00664C99">
      <w:rPr>
        <w:sz w:val="16"/>
        <w:szCs w:val="16"/>
      </w:rPr>
      <w:instrText>PAGE    \* MERGEFORMAT</w:instrText>
    </w:r>
    <w:r w:rsidR="0020765E" w:rsidRPr="0020765E">
      <w:rPr>
        <w:rFonts w:eastAsia="Times New Roman"/>
        <w:sz w:val="16"/>
        <w:szCs w:val="16"/>
      </w:rPr>
      <w:fldChar w:fldCharType="separate"/>
    </w:r>
    <w:r w:rsidR="00114101" w:rsidRPr="00114101">
      <w:rPr>
        <w:rFonts w:ascii="Calibri Light" w:eastAsia="Times New Roman" w:hAnsi="Calibri Light"/>
        <w:noProof/>
        <w:sz w:val="16"/>
        <w:szCs w:val="16"/>
      </w:rPr>
      <w:t>1</w:t>
    </w:r>
    <w:r w:rsidR="0020765E" w:rsidRPr="00664C99">
      <w:rPr>
        <w:rFonts w:ascii="Calibri Light" w:eastAsia="Times New Roman" w:hAnsi="Calibri Light"/>
        <w:sz w:val="16"/>
        <w:szCs w:val="16"/>
      </w:rPr>
      <w:fldChar w:fldCharType="end"/>
    </w:r>
  </w:p>
  <w:p w:rsidR="000A4B89" w:rsidRPr="001F2891" w:rsidRDefault="000A4B89" w:rsidP="000A782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F8" w:rsidRDefault="00E310F8" w:rsidP="00D80C5A">
      <w:pPr>
        <w:spacing w:line="240" w:lineRule="auto"/>
      </w:pPr>
      <w:r>
        <w:separator/>
      </w:r>
    </w:p>
  </w:footnote>
  <w:footnote w:type="continuationSeparator" w:id="0">
    <w:p w:rsidR="00E310F8" w:rsidRDefault="00E310F8" w:rsidP="00D80C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10F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89" w:rsidRDefault="000A4B89" w:rsidP="00F45C50">
    <w:pPr>
      <w:tabs>
        <w:tab w:val="left" w:pos="7920"/>
      </w:tabs>
      <w:rPr>
        <w:rFonts w:ascii="Times New Roman" w:hAnsi="Times New Roman"/>
        <w:b/>
      </w:rPr>
    </w:pPr>
  </w:p>
  <w:p w:rsidR="00FA3D80" w:rsidRDefault="006167FD" w:rsidP="006167FD">
    <w:pPr>
      <w:tabs>
        <w:tab w:val="left" w:pos="1708"/>
        <w:tab w:val="left" w:pos="792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 w:rsidR="00D33A63">
      <w:rPr>
        <w:noProof/>
        <w:lang w:eastAsia="pl-PL"/>
      </w:rPr>
      <w:drawing>
        <wp:inline distT="0" distB="0" distL="0" distR="0">
          <wp:extent cx="5762625" cy="638175"/>
          <wp:effectExtent l="1905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A442EFD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multilevel"/>
    <w:tmpl w:val="23D287C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00000039"/>
    <w:multiLevelType w:val="singleLevel"/>
    <w:tmpl w:val="31D4FF62"/>
    <w:name w:val="WW8Num59"/>
    <w:lvl w:ilvl="0">
      <w:start w:val="5"/>
      <w:numFmt w:val="decimal"/>
      <w:lvlText w:val="%1."/>
      <w:lvlJc w:val="left"/>
      <w:pPr>
        <w:tabs>
          <w:tab w:val="num" w:pos="-66"/>
        </w:tabs>
        <w:ind w:left="720" w:hanging="360"/>
      </w:pPr>
      <w:rPr>
        <w:rFonts w:cs="HG Mincho Light J" w:hint="default"/>
        <w:color w:val="auto"/>
      </w:rPr>
    </w:lvl>
  </w:abstractNum>
  <w:abstractNum w:abstractNumId="6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5B"/>
    <w:multiLevelType w:val="singleLevel"/>
    <w:tmpl w:val="0000005B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6B"/>
    <w:multiLevelType w:val="singleLevel"/>
    <w:tmpl w:val="ED8803B4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9">
    <w:nsid w:val="13513241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17576C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C413E"/>
    <w:multiLevelType w:val="hybridMultilevel"/>
    <w:tmpl w:val="C13A4506"/>
    <w:lvl w:ilvl="0" w:tplc="794008A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066E60"/>
    <w:multiLevelType w:val="hybridMultilevel"/>
    <w:tmpl w:val="984AE668"/>
    <w:lvl w:ilvl="0" w:tplc="D76A9D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202AE"/>
    <w:multiLevelType w:val="hybridMultilevel"/>
    <w:tmpl w:val="476A1A30"/>
    <w:lvl w:ilvl="0" w:tplc="180CE2FE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85D144E"/>
    <w:multiLevelType w:val="hybridMultilevel"/>
    <w:tmpl w:val="A0B48382"/>
    <w:name w:val="WW8Num922"/>
    <w:lvl w:ilvl="0" w:tplc="88387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F0D51"/>
    <w:multiLevelType w:val="hybridMultilevel"/>
    <w:tmpl w:val="4AC4B1FC"/>
    <w:lvl w:ilvl="0" w:tplc="B330A5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A3619"/>
    <w:multiLevelType w:val="hybridMultilevel"/>
    <w:tmpl w:val="5860EDCA"/>
    <w:lvl w:ilvl="0" w:tplc="4E2690D2">
      <w:start w:val="1"/>
      <w:numFmt w:val="decimal"/>
      <w:lvlText w:val="%1."/>
      <w:lvlJc w:val="center"/>
      <w:pPr>
        <w:tabs>
          <w:tab w:val="num" w:pos="114"/>
        </w:tabs>
        <w:ind w:left="-56" w:firstLine="1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43875745"/>
    <w:multiLevelType w:val="hybridMultilevel"/>
    <w:tmpl w:val="69C2A1FE"/>
    <w:lvl w:ilvl="0" w:tplc="1BE48006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66E0CDF"/>
    <w:multiLevelType w:val="hybridMultilevel"/>
    <w:tmpl w:val="4AC4B1FC"/>
    <w:lvl w:ilvl="0" w:tplc="B330A5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83CD3"/>
    <w:multiLevelType w:val="hybridMultilevel"/>
    <w:tmpl w:val="66FC6FFE"/>
    <w:lvl w:ilvl="0" w:tplc="F7E4B2E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1C021F"/>
    <w:multiLevelType w:val="hybridMultilevel"/>
    <w:tmpl w:val="5C2A2B44"/>
    <w:lvl w:ilvl="0" w:tplc="533801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45237"/>
    <w:multiLevelType w:val="hybridMultilevel"/>
    <w:tmpl w:val="093A70DC"/>
    <w:lvl w:ilvl="0" w:tplc="46C441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A01BA"/>
    <w:multiLevelType w:val="hybridMultilevel"/>
    <w:tmpl w:val="B434E286"/>
    <w:lvl w:ilvl="0" w:tplc="756C2E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19"/>
  </w:num>
  <w:num w:numId="5">
    <w:abstractNumId w:val="11"/>
  </w:num>
  <w:num w:numId="6">
    <w:abstractNumId w:val="13"/>
  </w:num>
  <w:num w:numId="7">
    <w:abstractNumId w:val="17"/>
  </w:num>
  <w:num w:numId="8">
    <w:abstractNumId w:val="18"/>
  </w:num>
  <w:num w:numId="9">
    <w:abstractNumId w:val="21"/>
  </w:num>
  <w:num w:numId="10">
    <w:abstractNumId w:val="22"/>
  </w:num>
  <w:num w:numId="11">
    <w:abstractNumId w:val="16"/>
  </w:num>
  <w:num w:numId="12">
    <w:abstractNumId w:val="4"/>
  </w:num>
  <w:num w:numId="13">
    <w:abstractNumId w:val="9"/>
  </w:num>
  <w:num w:numId="14">
    <w:abstractNumId w:val="15"/>
  </w:num>
  <w:num w:numId="15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27EC0"/>
    <w:rsid w:val="00004240"/>
    <w:rsid w:val="00013A0D"/>
    <w:rsid w:val="00014402"/>
    <w:rsid w:val="0004007B"/>
    <w:rsid w:val="00052875"/>
    <w:rsid w:val="0006333E"/>
    <w:rsid w:val="00064454"/>
    <w:rsid w:val="00070037"/>
    <w:rsid w:val="000774BD"/>
    <w:rsid w:val="00094E4B"/>
    <w:rsid w:val="000950B8"/>
    <w:rsid w:val="00095F7D"/>
    <w:rsid w:val="000A28E2"/>
    <w:rsid w:val="000A2E42"/>
    <w:rsid w:val="000A4B89"/>
    <w:rsid w:val="000A7820"/>
    <w:rsid w:val="000C2C2F"/>
    <w:rsid w:val="000E68DE"/>
    <w:rsid w:val="000F35CE"/>
    <w:rsid w:val="0010127E"/>
    <w:rsid w:val="00114101"/>
    <w:rsid w:val="00154F7D"/>
    <w:rsid w:val="0016120E"/>
    <w:rsid w:val="00171BCA"/>
    <w:rsid w:val="00171EF8"/>
    <w:rsid w:val="001757B1"/>
    <w:rsid w:val="0017601E"/>
    <w:rsid w:val="0018480F"/>
    <w:rsid w:val="00184B7D"/>
    <w:rsid w:val="001A49EF"/>
    <w:rsid w:val="001B7CCD"/>
    <w:rsid w:val="001C2873"/>
    <w:rsid w:val="001D7F7B"/>
    <w:rsid w:val="001E162B"/>
    <w:rsid w:val="001E6941"/>
    <w:rsid w:val="001F0BD4"/>
    <w:rsid w:val="001F1E83"/>
    <w:rsid w:val="001F2891"/>
    <w:rsid w:val="00206417"/>
    <w:rsid w:val="0020765E"/>
    <w:rsid w:val="002201DF"/>
    <w:rsid w:val="002248F4"/>
    <w:rsid w:val="0022498D"/>
    <w:rsid w:val="00224E47"/>
    <w:rsid w:val="00225153"/>
    <w:rsid w:val="0023193C"/>
    <w:rsid w:val="002373EE"/>
    <w:rsid w:val="0024115D"/>
    <w:rsid w:val="00243880"/>
    <w:rsid w:val="00247471"/>
    <w:rsid w:val="00255268"/>
    <w:rsid w:val="0028323B"/>
    <w:rsid w:val="002A2022"/>
    <w:rsid w:val="002A2318"/>
    <w:rsid w:val="002B6AE0"/>
    <w:rsid w:val="002C473C"/>
    <w:rsid w:val="002C5049"/>
    <w:rsid w:val="002C72F8"/>
    <w:rsid w:val="002D2CE6"/>
    <w:rsid w:val="002D3088"/>
    <w:rsid w:val="002D5B6F"/>
    <w:rsid w:val="002D613C"/>
    <w:rsid w:val="002E046A"/>
    <w:rsid w:val="00301086"/>
    <w:rsid w:val="00310BB4"/>
    <w:rsid w:val="003220E7"/>
    <w:rsid w:val="00322CFF"/>
    <w:rsid w:val="00337809"/>
    <w:rsid w:val="0034587F"/>
    <w:rsid w:val="003718F1"/>
    <w:rsid w:val="00372D0C"/>
    <w:rsid w:val="00373C08"/>
    <w:rsid w:val="00375274"/>
    <w:rsid w:val="00383455"/>
    <w:rsid w:val="003854D1"/>
    <w:rsid w:val="003864D2"/>
    <w:rsid w:val="003A5884"/>
    <w:rsid w:val="003B1574"/>
    <w:rsid w:val="003D24E7"/>
    <w:rsid w:val="003D382A"/>
    <w:rsid w:val="003D740A"/>
    <w:rsid w:val="003E59AD"/>
    <w:rsid w:val="00400D65"/>
    <w:rsid w:val="00414952"/>
    <w:rsid w:val="00425B00"/>
    <w:rsid w:val="0043643C"/>
    <w:rsid w:val="00474FD7"/>
    <w:rsid w:val="00477D73"/>
    <w:rsid w:val="00480081"/>
    <w:rsid w:val="004C07BE"/>
    <w:rsid w:val="004C4EA6"/>
    <w:rsid w:val="004C5691"/>
    <w:rsid w:val="004C6CA0"/>
    <w:rsid w:val="004C6DB8"/>
    <w:rsid w:val="004F21EB"/>
    <w:rsid w:val="005249A3"/>
    <w:rsid w:val="00555C4B"/>
    <w:rsid w:val="005619BF"/>
    <w:rsid w:val="00561FED"/>
    <w:rsid w:val="0057487C"/>
    <w:rsid w:val="00580BC1"/>
    <w:rsid w:val="00583596"/>
    <w:rsid w:val="00585EEE"/>
    <w:rsid w:val="00586B82"/>
    <w:rsid w:val="005B1A0E"/>
    <w:rsid w:val="005B60CA"/>
    <w:rsid w:val="005D6541"/>
    <w:rsid w:val="005E644A"/>
    <w:rsid w:val="005F39A0"/>
    <w:rsid w:val="005F524D"/>
    <w:rsid w:val="00600E0E"/>
    <w:rsid w:val="00601206"/>
    <w:rsid w:val="00601416"/>
    <w:rsid w:val="006107DD"/>
    <w:rsid w:val="006167FD"/>
    <w:rsid w:val="00623813"/>
    <w:rsid w:val="006504A9"/>
    <w:rsid w:val="00664C99"/>
    <w:rsid w:val="00666CB6"/>
    <w:rsid w:val="0067669A"/>
    <w:rsid w:val="006831CB"/>
    <w:rsid w:val="006B4F6B"/>
    <w:rsid w:val="006C6820"/>
    <w:rsid w:val="006E2F67"/>
    <w:rsid w:val="006E6C11"/>
    <w:rsid w:val="006F16C6"/>
    <w:rsid w:val="00707EC5"/>
    <w:rsid w:val="00714831"/>
    <w:rsid w:val="0074252A"/>
    <w:rsid w:val="00742F3F"/>
    <w:rsid w:val="00754EF8"/>
    <w:rsid w:val="00763392"/>
    <w:rsid w:val="007725FB"/>
    <w:rsid w:val="0078386F"/>
    <w:rsid w:val="00793CF2"/>
    <w:rsid w:val="0079524D"/>
    <w:rsid w:val="007A37E3"/>
    <w:rsid w:val="007B20A2"/>
    <w:rsid w:val="007B3C27"/>
    <w:rsid w:val="007C2B56"/>
    <w:rsid w:val="007E67F0"/>
    <w:rsid w:val="007F5A74"/>
    <w:rsid w:val="00804162"/>
    <w:rsid w:val="008053E6"/>
    <w:rsid w:val="008201E3"/>
    <w:rsid w:val="0082171E"/>
    <w:rsid w:val="00844CFE"/>
    <w:rsid w:val="00852FD1"/>
    <w:rsid w:val="008556FB"/>
    <w:rsid w:val="00871A1F"/>
    <w:rsid w:val="008750E7"/>
    <w:rsid w:val="008868F0"/>
    <w:rsid w:val="00895133"/>
    <w:rsid w:val="008A16A3"/>
    <w:rsid w:val="008A5035"/>
    <w:rsid w:val="008C3C7D"/>
    <w:rsid w:val="008C3FE6"/>
    <w:rsid w:val="008D6790"/>
    <w:rsid w:val="00907DFB"/>
    <w:rsid w:val="009123F4"/>
    <w:rsid w:val="00920AC1"/>
    <w:rsid w:val="00927EC0"/>
    <w:rsid w:val="00930EFB"/>
    <w:rsid w:val="009449DF"/>
    <w:rsid w:val="009944C6"/>
    <w:rsid w:val="009B6490"/>
    <w:rsid w:val="009D324D"/>
    <w:rsid w:val="009D783B"/>
    <w:rsid w:val="009E030F"/>
    <w:rsid w:val="009E59D6"/>
    <w:rsid w:val="009F3BB1"/>
    <w:rsid w:val="00A05ED3"/>
    <w:rsid w:val="00A072AF"/>
    <w:rsid w:val="00A228F3"/>
    <w:rsid w:val="00A24931"/>
    <w:rsid w:val="00A269EE"/>
    <w:rsid w:val="00A270A0"/>
    <w:rsid w:val="00A449B0"/>
    <w:rsid w:val="00A7060D"/>
    <w:rsid w:val="00A738C4"/>
    <w:rsid w:val="00A752A7"/>
    <w:rsid w:val="00AA16E3"/>
    <w:rsid w:val="00AB0117"/>
    <w:rsid w:val="00AC2972"/>
    <w:rsid w:val="00B309F0"/>
    <w:rsid w:val="00B31563"/>
    <w:rsid w:val="00B45F09"/>
    <w:rsid w:val="00B46341"/>
    <w:rsid w:val="00B54486"/>
    <w:rsid w:val="00B615E4"/>
    <w:rsid w:val="00B62FE6"/>
    <w:rsid w:val="00B71842"/>
    <w:rsid w:val="00B749FE"/>
    <w:rsid w:val="00B75AB1"/>
    <w:rsid w:val="00B8671F"/>
    <w:rsid w:val="00B90909"/>
    <w:rsid w:val="00B94E78"/>
    <w:rsid w:val="00BA3BA9"/>
    <w:rsid w:val="00BA4EFB"/>
    <w:rsid w:val="00BB57CB"/>
    <w:rsid w:val="00BB6CDB"/>
    <w:rsid w:val="00BC683A"/>
    <w:rsid w:val="00BE1CE9"/>
    <w:rsid w:val="00BE2A0A"/>
    <w:rsid w:val="00BF35B0"/>
    <w:rsid w:val="00C543D9"/>
    <w:rsid w:val="00C748CB"/>
    <w:rsid w:val="00C95FDC"/>
    <w:rsid w:val="00CA1D7B"/>
    <w:rsid w:val="00CA7125"/>
    <w:rsid w:val="00CB71B8"/>
    <w:rsid w:val="00CD468A"/>
    <w:rsid w:val="00CE1F9E"/>
    <w:rsid w:val="00CF14BB"/>
    <w:rsid w:val="00CF3B61"/>
    <w:rsid w:val="00D26B2D"/>
    <w:rsid w:val="00D30153"/>
    <w:rsid w:val="00D333D7"/>
    <w:rsid w:val="00D33A63"/>
    <w:rsid w:val="00D56D28"/>
    <w:rsid w:val="00D666C2"/>
    <w:rsid w:val="00D70050"/>
    <w:rsid w:val="00D80C5A"/>
    <w:rsid w:val="00D8347C"/>
    <w:rsid w:val="00DA7C9C"/>
    <w:rsid w:val="00DC3DB7"/>
    <w:rsid w:val="00DE0BEF"/>
    <w:rsid w:val="00E0344D"/>
    <w:rsid w:val="00E07FE0"/>
    <w:rsid w:val="00E172BB"/>
    <w:rsid w:val="00E17F9A"/>
    <w:rsid w:val="00E27139"/>
    <w:rsid w:val="00E310F8"/>
    <w:rsid w:val="00E467D5"/>
    <w:rsid w:val="00E478B3"/>
    <w:rsid w:val="00E50CBA"/>
    <w:rsid w:val="00E52557"/>
    <w:rsid w:val="00E543DB"/>
    <w:rsid w:val="00E62582"/>
    <w:rsid w:val="00EA05B5"/>
    <w:rsid w:val="00EA1F60"/>
    <w:rsid w:val="00EA5E75"/>
    <w:rsid w:val="00EB7C6C"/>
    <w:rsid w:val="00EC7FA7"/>
    <w:rsid w:val="00F12D9C"/>
    <w:rsid w:val="00F145BC"/>
    <w:rsid w:val="00F16AE7"/>
    <w:rsid w:val="00F37274"/>
    <w:rsid w:val="00F37C67"/>
    <w:rsid w:val="00F45C50"/>
    <w:rsid w:val="00F5405B"/>
    <w:rsid w:val="00F70A43"/>
    <w:rsid w:val="00F70C28"/>
    <w:rsid w:val="00F83F58"/>
    <w:rsid w:val="00F84317"/>
    <w:rsid w:val="00F848F5"/>
    <w:rsid w:val="00FA3D80"/>
    <w:rsid w:val="00FB2ABB"/>
    <w:rsid w:val="00FC3288"/>
    <w:rsid w:val="00FD2B56"/>
    <w:rsid w:val="00FD5AB5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0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1">
    <w:name w:val="message1"/>
    <w:basedOn w:val="Domylnaczcionkaakapitu"/>
    <w:rsid w:val="00927EC0"/>
  </w:style>
  <w:style w:type="paragraph" w:styleId="NormalnyWeb">
    <w:name w:val="Normal (Web)"/>
    <w:basedOn w:val="Normalny"/>
    <w:uiPriority w:val="99"/>
    <w:semiHidden/>
    <w:unhideWhenUsed/>
    <w:rsid w:val="00927E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27EC0"/>
    <w:rPr>
      <w:rFonts w:ascii="Verdana" w:hAnsi="Verdana" w:hint="default"/>
      <w:b w:val="0"/>
      <w:bCs w:val="0"/>
      <w:strike w:val="0"/>
      <w:dstrike w:val="0"/>
      <w:color w:val="0033CC"/>
      <w:sz w:val="20"/>
      <w:szCs w:val="20"/>
      <w:u w:val="none"/>
      <w:effect w:val="none"/>
    </w:rPr>
  </w:style>
  <w:style w:type="character" w:styleId="Pogrubienie">
    <w:name w:val="Strong"/>
    <w:uiPriority w:val="22"/>
    <w:qFormat/>
    <w:rsid w:val="00927E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C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7E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1086"/>
    <w:pPr>
      <w:spacing w:after="200"/>
      <w:ind w:left="720"/>
      <w:contextualSpacing/>
      <w:jc w:val="left"/>
    </w:pPr>
  </w:style>
  <w:style w:type="paragraph" w:styleId="Tekstpodstawowywcity">
    <w:name w:val="Body Text Indent"/>
    <w:basedOn w:val="Normalny"/>
    <w:link w:val="TekstpodstawowywcityZnak"/>
    <w:rsid w:val="00D80C5A"/>
    <w:pPr>
      <w:spacing w:after="120" w:line="240" w:lineRule="auto"/>
      <w:ind w:firstLine="36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D80C5A"/>
    <w:rPr>
      <w:rFonts w:ascii="Times New Roman" w:eastAsia="Times New Roman" w:hAnsi="Times New Roman"/>
      <w:sz w:val="24"/>
    </w:rPr>
  </w:style>
  <w:style w:type="character" w:customStyle="1" w:styleId="Znakiprzypiswdolnych">
    <w:name w:val="Znaki przypisów dolnych"/>
    <w:rsid w:val="00D80C5A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0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00E0E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EF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A4EFB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A4EFB"/>
    <w:pPr>
      <w:spacing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BA4EF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31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8431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84317"/>
    <w:rPr>
      <w:vertAlign w:val="superscript"/>
    </w:rPr>
  </w:style>
  <w:style w:type="character" w:styleId="Odwoanieprzypisudolnego">
    <w:name w:val="footnote reference"/>
    <w:aliases w:val="Footnote Reference Number"/>
    <w:unhideWhenUsed/>
    <w:rsid w:val="00F843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7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78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78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782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07DFB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07DFB"/>
    <w:rPr>
      <w:rFonts w:ascii="Times New Roman" w:eastAsia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C9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8144">
                          <w:marLeft w:val="0"/>
                          <w:marRight w:val="0"/>
                          <w:marTop w:val="0"/>
                          <w:marBottom w:val="29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823370">
                          <w:marLeft w:val="0"/>
                          <w:marRight w:val="0"/>
                          <w:marTop w:val="0"/>
                          <w:marBottom w:val="29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433">
                              <w:marLeft w:val="0"/>
                              <w:marRight w:val="0"/>
                              <w:marTop w:val="4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46297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single" w:sz="6" w:space="0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1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  <w:div w:id="4060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  <w:div w:id="11079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59C97-C185-4144-8F07-95DD461A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Opole</dc:creator>
  <cp:lastModifiedBy>Stanisław Hatka</cp:lastModifiedBy>
  <cp:revision>3</cp:revision>
  <cp:lastPrinted>2012-12-12T09:14:00Z</cp:lastPrinted>
  <dcterms:created xsi:type="dcterms:W3CDTF">2019-02-18T19:20:00Z</dcterms:created>
  <dcterms:modified xsi:type="dcterms:W3CDTF">2019-04-18T07:49:00Z</dcterms:modified>
</cp:coreProperties>
</file>