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DF" w:rsidRPr="00114101" w:rsidRDefault="009449DF" w:rsidP="002C5049">
      <w:pPr>
        <w:rPr>
          <w:rFonts w:ascii="Arial Narrow" w:eastAsia="Times New Roman" w:hAnsi="Arial Narrow"/>
          <w:color w:val="7F7E7F"/>
          <w:sz w:val="20"/>
          <w:szCs w:val="20"/>
          <w:lang w:eastAsia="pl-PL"/>
        </w:rPr>
      </w:pPr>
    </w:p>
    <w:p w:rsidR="009449DF" w:rsidRPr="00114101" w:rsidRDefault="009449DF" w:rsidP="009449DF">
      <w:pPr>
        <w:jc w:val="center"/>
        <w:rPr>
          <w:rFonts w:ascii="Arial Narrow" w:eastAsia="Times New Roman" w:hAnsi="Arial Narrow"/>
          <w:color w:val="7F7E7F"/>
          <w:sz w:val="20"/>
          <w:szCs w:val="20"/>
          <w:lang w:eastAsia="pl-PL"/>
        </w:rPr>
      </w:pPr>
    </w:p>
    <w:p w:rsidR="009449DF" w:rsidRPr="00114101" w:rsidRDefault="009449DF" w:rsidP="009449DF">
      <w:pPr>
        <w:jc w:val="center"/>
        <w:rPr>
          <w:rFonts w:ascii="Arial Narrow" w:eastAsia="Times New Roman" w:hAnsi="Arial Narrow"/>
          <w:vanish/>
          <w:color w:val="7F7E7F"/>
          <w:sz w:val="28"/>
          <w:szCs w:val="28"/>
          <w:lang w:eastAsia="pl-PL"/>
        </w:rPr>
      </w:pPr>
    </w:p>
    <w:p w:rsidR="001F2891" w:rsidRPr="00114101" w:rsidRDefault="00496BA6" w:rsidP="009449D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Rozliczenie wsparcia pomostowego otrzymanego w  …….. </w:t>
      </w:r>
      <w:r w:rsidRPr="00496BA6">
        <w:rPr>
          <w:rFonts w:ascii="Arial Narrow" w:hAnsi="Arial Narrow"/>
          <w:sz w:val="28"/>
          <w:szCs w:val="28"/>
          <w:vertAlign w:val="subscript"/>
        </w:rPr>
        <w:t>(miesiąc i rok)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496BA6" w:rsidRDefault="00496BA6" w:rsidP="00EC7FA7">
      <w:pPr>
        <w:spacing w:before="80"/>
        <w:jc w:val="left"/>
        <w:rPr>
          <w:rFonts w:ascii="Arial Narrow" w:eastAsia="Times New Roman" w:hAnsi="Arial Narrow"/>
          <w:b/>
          <w:bCs/>
          <w:color w:val="000000" w:themeColor="text1"/>
          <w:lang w:eastAsia="pl-PL"/>
        </w:rPr>
      </w:pPr>
    </w:p>
    <w:p w:rsidR="00EC7FA7" w:rsidRPr="00114101" w:rsidRDefault="00664C99" w:rsidP="00EC7FA7">
      <w:pPr>
        <w:spacing w:before="80"/>
        <w:jc w:val="left"/>
        <w:rPr>
          <w:rFonts w:ascii="Arial Narrow" w:eastAsia="Times New Roman" w:hAnsi="Arial Narrow"/>
          <w:b/>
          <w:bCs/>
          <w:color w:val="000000" w:themeColor="text1"/>
          <w:lang w:eastAsia="pl-PL"/>
        </w:rPr>
      </w:pPr>
      <w:r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>Priorytet : 6</w:t>
      </w:r>
      <w:r w:rsidR="00EC7FA7"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 xml:space="preserve">    </w:t>
      </w:r>
      <w:r w:rsidR="00EC7FA7"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>R</w:t>
      </w:r>
      <w:r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>egionalny r</w:t>
      </w:r>
      <w:r w:rsidR="00EC7FA7"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>ynek pracy</w:t>
      </w:r>
      <w:r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>.</w:t>
      </w:r>
    </w:p>
    <w:p w:rsidR="00EC7FA7" w:rsidRPr="00114101" w:rsidRDefault="00664C99" w:rsidP="00EC7FA7">
      <w:pPr>
        <w:spacing w:before="80"/>
        <w:jc w:val="left"/>
        <w:rPr>
          <w:rFonts w:ascii="Arial Narrow" w:eastAsia="Times New Roman" w:hAnsi="Arial Narrow"/>
          <w:bCs/>
          <w:color w:val="000000" w:themeColor="text1"/>
          <w:lang w:eastAsia="pl-PL"/>
        </w:rPr>
      </w:pPr>
      <w:r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>Działanie : 6</w:t>
      </w:r>
      <w:r w:rsidR="00EC7FA7"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 xml:space="preserve">.3    </w:t>
      </w:r>
      <w:r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 xml:space="preserve">Wsparcie dla </w:t>
      </w:r>
      <w:proofErr w:type="spellStart"/>
      <w:r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>samozatrudnienia</w:t>
      </w:r>
      <w:proofErr w:type="spellEnd"/>
      <w:r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>.</w:t>
      </w:r>
    </w:p>
    <w:p w:rsidR="001F2891" w:rsidRPr="00114101" w:rsidRDefault="00EC7FA7" w:rsidP="00664C99">
      <w:pPr>
        <w:spacing w:before="80"/>
        <w:jc w:val="left"/>
        <w:rPr>
          <w:rFonts w:ascii="Arial Narrow" w:hAnsi="Arial Narrow"/>
          <w:b/>
          <w:color w:val="000000" w:themeColor="text1"/>
        </w:rPr>
      </w:pPr>
      <w:r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 xml:space="preserve">Nazwa projektu:   </w:t>
      </w:r>
      <w:r w:rsidR="00664C99"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 xml:space="preserve">„Twój biznes w </w:t>
      </w:r>
      <w:proofErr w:type="spellStart"/>
      <w:r w:rsidR="00664C99"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>Lubuskiem</w:t>
      </w:r>
      <w:proofErr w:type="spellEnd"/>
      <w:r w:rsidR="00664C99"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>!”</w:t>
      </w:r>
      <w:r w:rsidR="0034587F"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 xml:space="preserve"> nr projektu </w:t>
      </w:r>
      <w:r w:rsidR="000950B8" w:rsidRPr="00114101">
        <w:rPr>
          <w:rFonts w:ascii="Arial Narrow" w:hAnsi="Arial Narrow"/>
          <w:i/>
          <w:color w:val="000000" w:themeColor="text1"/>
          <w:spacing w:val="-3"/>
        </w:rPr>
        <w:t>RPLB.06.03.01--08-0010/18</w:t>
      </w:r>
    </w:p>
    <w:p w:rsidR="001F2891" w:rsidRPr="00114101" w:rsidRDefault="001F2891" w:rsidP="00A24931">
      <w:pPr>
        <w:rPr>
          <w:rFonts w:ascii="Arial Narrow" w:hAnsi="Arial Narrow"/>
          <w:b/>
        </w:rPr>
      </w:pPr>
    </w:p>
    <w:p w:rsidR="00114101" w:rsidRPr="00114101" w:rsidRDefault="00114101" w:rsidP="00A24931">
      <w:pPr>
        <w:rPr>
          <w:rFonts w:ascii="Arial Narrow" w:hAnsi="Arial Narrow"/>
          <w:b/>
        </w:rPr>
      </w:pPr>
      <w:r w:rsidRPr="00114101">
        <w:rPr>
          <w:rFonts w:ascii="Arial Narrow" w:hAnsi="Arial Narrow"/>
          <w:b/>
        </w:rPr>
        <w:t xml:space="preserve">Nazwa firmy: </w:t>
      </w:r>
      <w:r>
        <w:rPr>
          <w:rFonts w:ascii="Arial Narrow" w:hAnsi="Arial Narrow"/>
          <w:b/>
        </w:rPr>
        <w:t>…………………………………………</w:t>
      </w:r>
    </w:p>
    <w:p w:rsidR="00114101" w:rsidRPr="00114101" w:rsidRDefault="00114101" w:rsidP="00A24931">
      <w:pPr>
        <w:rPr>
          <w:rFonts w:ascii="Arial Narrow" w:hAnsi="Arial Narrow"/>
          <w:b/>
          <w:sz w:val="20"/>
          <w:szCs w:val="20"/>
        </w:rPr>
      </w:pPr>
    </w:p>
    <w:p w:rsidR="00A24931" w:rsidRDefault="00A24931" w:rsidP="00A24931">
      <w:pPr>
        <w:spacing w:line="240" w:lineRule="auto"/>
        <w:jc w:val="right"/>
        <w:rPr>
          <w:rFonts w:ascii="Arial Narrow" w:hAnsi="Arial Narrow"/>
          <w:sz w:val="20"/>
          <w:szCs w:val="20"/>
        </w:rPr>
      </w:pPr>
    </w:p>
    <w:p w:rsidR="008C0D6F" w:rsidRPr="00114101" w:rsidRDefault="008C0D6F" w:rsidP="00A24931">
      <w:pPr>
        <w:spacing w:line="240" w:lineRule="auto"/>
        <w:jc w:val="right"/>
        <w:rPr>
          <w:rFonts w:ascii="Arial Narrow" w:hAnsi="Arial Narrow"/>
          <w:sz w:val="20"/>
          <w:szCs w:val="20"/>
        </w:rPr>
      </w:pPr>
    </w:p>
    <w:p w:rsidR="002D5B6F" w:rsidRPr="00496BA6" w:rsidRDefault="002D5B6F" w:rsidP="002D5B6F">
      <w:pPr>
        <w:pStyle w:val="Akapitzlist"/>
        <w:tabs>
          <w:tab w:val="left" w:pos="-1418"/>
          <w:tab w:val="left" w:pos="0"/>
        </w:tabs>
        <w:autoSpaceDE w:val="0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</w:p>
    <w:p w:rsidR="002D5B6F" w:rsidRPr="00496BA6" w:rsidRDefault="002D5B6F" w:rsidP="002D5B6F">
      <w:pPr>
        <w:pStyle w:val="Akapitzlist"/>
        <w:tabs>
          <w:tab w:val="left" w:pos="-1418"/>
          <w:tab w:val="left" w:pos="0"/>
        </w:tabs>
        <w:autoSpaceDE w:val="0"/>
        <w:ind w:left="0"/>
        <w:jc w:val="both"/>
        <w:rPr>
          <w:rFonts w:ascii="Arial Narrow" w:hAnsi="Arial Narrow"/>
          <w:color w:val="000000" w:themeColor="text1"/>
        </w:rPr>
      </w:pPr>
      <w:r w:rsidRPr="00496BA6">
        <w:rPr>
          <w:rFonts w:ascii="Arial Narrow" w:hAnsi="Arial Narrow"/>
          <w:color w:val="000000" w:themeColor="text1"/>
        </w:rPr>
        <w:t>Oświadczam</w:t>
      </w:r>
      <w:r w:rsidR="00664C99" w:rsidRPr="00496BA6">
        <w:rPr>
          <w:rFonts w:ascii="Arial Narrow" w:hAnsi="Arial Narrow"/>
          <w:color w:val="000000" w:themeColor="text1"/>
        </w:rPr>
        <w:t>,</w:t>
      </w:r>
      <w:r w:rsidRPr="00496BA6">
        <w:rPr>
          <w:rFonts w:ascii="Arial Narrow" w:hAnsi="Arial Narrow"/>
          <w:color w:val="000000" w:themeColor="text1"/>
        </w:rPr>
        <w:t xml:space="preserve"> że </w:t>
      </w:r>
      <w:r w:rsidR="00496BA6">
        <w:rPr>
          <w:rFonts w:ascii="Arial Narrow" w:hAnsi="Arial Narrow"/>
          <w:color w:val="000000" w:themeColor="text1"/>
        </w:rPr>
        <w:t xml:space="preserve">otrzymane wsparcie pomostowe zostało w pierwszej kolejności przeznaczone na opłacenie składek na ubezpieczenia społeczne, zdrowotne, a pozostała część została lub zostanie wydatkowana wyłącznie na wydatki niezbędne do funkcjonowania </w:t>
      </w:r>
      <w:r w:rsidR="008C0D6F">
        <w:rPr>
          <w:rFonts w:ascii="Arial Narrow" w:hAnsi="Arial Narrow"/>
          <w:color w:val="000000" w:themeColor="text1"/>
        </w:rPr>
        <w:t>przedsiębiorstwa założonego w ramach ww. projektu</w:t>
      </w:r>
      <w:r w:rsidRPr="00496BA6">
        <w:rPr>
          <w:rFonts w:ascii="Arial Narrow" w:hAnsi="Arial Narrow"/>
          <w:i/>
          <w:color w:val="000000" w:themeColor="text1"/>
        </w:rPr>
        <w:t>.</w:t>
      </w:r>
    </w:p>
    <w:p w:rsidR="00A24931" w:rsidRPr="00496BA6" w:rsidRDefault="00A24931" w:rsidP="00A24931">
      <w:pPr>
        <w:rPr>
          <w:rFonts w:ascii="Arial Narrow" w:hAnsi="Arial Narrow"/>
        </w:rPr>
      </w:pPr>
    </w:p>
    <w:p w:rsidR="002D5B6F" w:rsidRPr="00496BA6" w:rsidRDefault="002D5B6F" w:rsidP="00A24931">
      <w:pPr>
        <w:rPr>
          <w:rFonts w:ascii="Arial Narrow" w:hAnsi="Arial Narrow"/>
        </w:rPr>
      </w:pPr>
    </w:p>
    <w:p w:rsidR="002D5B6F" w:rsidRPr="00496BA6" w:rsidRDefault="002D5B6F" w:rsidP="00A24931">
      <w:pPr>
        <w:rPr>
          <w:rFonts w:ascii="Arial Narrow" w:hAnsi="Arial Narrow"/>
        </w:rPr>
      </w:pPr>
    </w:p>
    <w:p w:rsidR="002D5B6F" w:rsidRPr="00496BA6" w:rsidRDefault="002D5B6F" w:rsidP="00A24931">
      <w:pPr>
        <w:rPr>
          <w:rFonts w:ascii="Arial Narrow" w:hAnsi="Arial Narrow"/>
        </w:rPr>
      </w:pPr>
    </w:p>
    <w:p w:rsidR="002D5B6F" w:rsidRPr="00496BA6" w:rsidRDefault="002D5B6F" w:rsidP="00A24931">
      <w:pPr>
        <w:rPr>
          <w:rFonts w:ascii="Arial Narrow" w:hAnsi="Arial Narrow"/>
        </w:rPr>
      </w:pPr>
    </w:p>
    <w:p w:rsidR="002D5B6F" w:rsidRPr="00496BA6" w:rsidRDefault="002D5B6F" w:rsidP="00A24931">
      <w:pPr>
        <w:rPr>
          <w:rFonts w:ascii="Arial Narrow" w:hAnsi="Arial Narrow"/>
        </w:rPr>
      </w:pPr>
    </w:p>
    <w:p w:rsidR="002D5B6F" w:rsidRPr="00496BA6" w:rsidRDefault="002D5B6F" w:rsidP="00A24931">
      <w:pPr>
        <w:rPr>
          <w:rFonts w:ascii="Arial Narrow" w:hAnsi="Arial Narrow"/>
        </w:rPr>
      </w:pPr>
    </w:p>
    <w:p w:rsidR="00A24931" w:rsidRPr="00496BA6" w:rsidRDefault="00A24931" w:rsidP="00A24931">
      <w:pPr>
        <w:rPr>
          <w:rFonts w:ascii="Arial Narrow" w:hAnsi="Arial Narrow"/>
        </w:rPr>
      </w:pPr>
    </w:p>
    <w:p w:rsidR="00A24931" w:rsidRPr="00496BA6" w:rsidRDefault="00A24931" w:rsidP="00A24931">
      <w:pPr>
        <w:pStyle w:val="Tekstprzypisudolnego"/>
        <w:ind w:left="3540"/>
        <w:rPr>
          <w:rFonts w:ascii="Arial Narrow" w:hAnsi="Arial Narrow"/>
          <w:sz w:val="22"/>
          <w:szCs w:val="22"/>
        </w:rPr>
      </w:pPr>
      <w:r w:rsidRPr="00496BA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 </w:t>
      </w:r>
    </w:p>
    <w:p w:rsidR="00A24931" w:rsidRPr="00496BA6" w:rsidRDefault="00A24931" w:rsidP="00A24931">
      <w:pPr>
        <w:pStyle w:val="Tekstprzypisudolnego"/>
        <w:ind w:left="3540"/>
        <w:rPr>
          <w:rFonts w:ascii="Arial Narrow" w:hAnsi="Arial Narrow"/>
          <w:sz w:val="22"/>
          <w:szCs w:val="22"/>
        </w:rPr>
      </w:pPr>
      <w:r w:rsidRPr="00496BA6">
        <w:rPr>
          <w:rFonts w:ascii="Arial Narrow" w:hAnsi="Arial Narrow"/>
          <w:sz w:val="22"/>
          <w:szCs w:val="22"/>
        </w:rPr>
        <w:t xml:space="preserve">             </w:t>
      </w:r>
      <w:r w:rsidR="00E07FE0" w:rsidRPr="00496BA6">
        <w:rPr>
          <w:rFonts w:ascii="Arial Narrow" w:hAnsi="Arial Narrow"/>
          <w:sz w:val="22"/>
          <w:szCs w:val="22"/>
        </w:rPr>
        <w:t xml:space="preserve">    Data i podpis </w:t>
      </w:r>
      <w:r w:rsidR="00171EF8" w:rsidRPr="00496BA6">
        <w:rPr>
          <w:rFonts w:ascii="Arial Narrow" w:hAnsi="Arial Narrow"/>
          <w:sz w:val="22"/>
          <w:szCs w:val="22"/>
        </w:rPr>
        <w:t>Uczestnika Projektu</w:t>
      </w:r>
    </w:p>
    <w:p w:rsidR="00A24931" w:rsidRPr="00496BA6" w:rsidRDefault="00A24931" w:rsidP="00A24931">
      <w:pPr>
        <w:jc w:val="center"/>
        <w:rPr>
          <w:rFonts w:ascii="Arial Narrow" w:hAnsi="Arial Narrow"/>
        </w:rPr>
      </w:pPr>
    </w:p>
    <w:p w:rsidR="00A24931" w:rsidRPr="00496BA6" w:rsidRDefault="00A24931" w:rsidP="00A24931">
      <w:pPr>
        <w:rPr>
          <w:rFonts w:ascii="Arial Narrow" w:hAnsi="Arial Narrow"/>
        </w:rPr>
      </w:pPr>
    </w:p>
    <w:p w:rsidR="00A24931" w:rsidRPr="00496BA6" w:rsidRDefault="00A24931" w:rsidP="00A24931">
      <w:pPr>
        <w:rPr>
          <w:rFonts w:ascii="Arial Narrow" w:hAnsi="Arial Narrow"/>
        </w:rPr>
      </w:pPr>
    </w:p>
    <w:p w:rsidR="008A16A3" w:rsidRPr="00114101" w:rsidRDefault="008A16A3" w:rsidP="002A2022">
      <w:pPr>
        <w:autoSpaceDE w:val="0"/>
        <w:spacing w:line="240" w:lineRule="auto"/>
        <w:rPr>
          <w:rFonts w:ascii="Arial Narrow" w:hAnsi="Arial Narrow"/>
          <w:b/>
        </w:rPr>
      </w:pPr>
    </w:p>
    <w:sectPr w:rsidR="008A16A3" w:rsidRPr="00114101" w:rsidSect="00664C99">
      <w:headerReference w:type="even" r:id="rId8"/>
      <w:headerReference w:type="default" r:id="rId9"/>
      <w:footerReference w:type="default" r:id="rId10"/>
      <w:pgSz w:w="11906" w:h="16838"/>
      <w:pgMar w:top="139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64" w:rsidRDefault="00BE4664" w:rsidP="00D80C5A">
      <w:pPr>
        <w:spacing w:line="240" w:lineRule="auto"/>
      </w:pPr>
      <w:r>
        <w:separator/>
      </w:r>
    </w:p>
  </w:endnote>
  <w:endnote w:type="continuationSeparator" w:id="0">
    <w:p w:rsidR="00BE4664" w:rsidRDefault="00BE4664" w:rsidP="00D80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99" w:rsidRPr="00664C99" w:rsidRDefault="00664C99">
    <w:pPr>
      <w:pStyle w:val="Stopka"/>
      <w:jc w:val="right"/>
      <w:rPr>
        <w:rFonts w:ascii="Calibri Light" w:eastAsia="Times New Roman" w:hAnsi="Calibri Light"/>
        <w:sz w:val="16"/>
        <w:szCs w:val="16"/>
      </w:rPr>
    </w:pPr>
  </w:p>
  <w:p w:rsidR="000A4B89" w:rsidRPr="001F2891" w:rsidRDefault="000A4B89" w:rsidP="000A782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64" w:rsidRDefault="00BE4664" w:rsidP="00D80C5A">
      <w:pPr>
        <w:spacing w:line="240" w:lineRule="auto"/>
      </w:pPr>
      <w:r>
        <w:separator/>
      </w:r>
    </w:p>
  </w:footnote>
  <w:footnote w:type="continuationSeparator" w:id="0">
    <w:p w:rsidR="00BE4664" w:rsidRDefault="00BE4664" w:rsidP="00D80C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D4" w:rsidRDefault="00E310F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89" w:rsidRDefault="000A4B89" w:rsidP="00F45C50">
    <w:pPr>
      <w:tabs>
        <w:tab w:val="left" w:pos="7920"/>
      </w:tabs>
      <w:rPr>
        <w:rFonts w:ascii="Times New Roman" w:hAnsi="Times New Roman"/>
        <w:b/>
      </w:rPr>
    </w:pPr>
  </w:p>
  <w:p w:rsidR="00FA3D80" w:rsidRDefault="006167FD" w:rsidP="006167FD">
    <w:pPr>
      <w:tabs>
        <w:tab w:val="left" w:pos="1708"/>
        <w:tab w:val="left" w:pos="792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 w:rsidR="00D33A63">
      <w:rPr>
        <w:noProof/>
        <w:lang w:eastAsia="pl-PL"/>
      </w:rPr>
      <w:drawing>
        <wp:inline distT="0" distB="0" distL="0" distR="0">
          <wp:extent cx="5762625" cy="638175"/>
          <wp:effectExtent l="19050" t="0" r="9525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A442EFD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multilevel"/>
    <w:tmpl w:val="23D287C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>
    <w:nsid w:val="00000039"/>
    <w:multiLevelType w:val="singleLevel"/>
    <w:tmpl w:val="31D4FF62"/>
    <w:name w:val="WW8Num59"/>
    <w:lvl w:ilvl="0">
      <w:start w:val="5"/>
      <w:numFmt w:val="decimal"/>
      <w:lvlText w:val="%1."/>
      <w:lvlJc w:val="left"/>
      <w:pPr>
        <w:tabs>
          <w:tab w:val="num" w:pos="-66"/>
        </w:tabs>
        <w:ind w:left="720" w:hanging="360"/>
      </w:pPr>
      <w:rPr>
        <w:rFonts w:cs="HG Mincho Light J" w:hint="default"/>
        <w:color w:val="auto"/>
      </w:rPr>
    </w:lvl>
  </w:abstractNum>
  <w:abstractNum w:abstractNumId="6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5B"/>
    <w:multiLevelType w:val="singleLevel"/>
    <w:tmpl w:val="0000005B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6B"/>
    <w:multiLevelType w:val="singleLevel"/>
    <w:tmpl w:val="ED8803B4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9">
    <w:nsid w:val="13513241"/>
    <w:multiLevelType w:val="hybridMultilevel"/>
    <w:tmpl w:val="61C0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17576C"/>
    <w:multiLevelType w:val="hybridMultilevel"/>
    <w:tmpl w:val="61C0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8C413E"/>
    <w:multiLevelType w:val="hybridMultilevel"/>
    <w:tmpl w:val="C13A4506"/>
    <w:lvl w:ilvl="0" w:tplc="794008A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D066E60"/>
    <w:multiLevelType w:val="hybridMultilevel"/>
    <w:tmpl w:val="984AE668"/>
    <w:lvl w:ilvl="0" w:tplc="D76A9D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202AE"/>
    <w:multiLevelType w:val="hybridMultilevel"/>
    <w:tmpl w:val="476A1A30"/>
    <w:lvl w:ilvl="0" w:tplc="180CE2FE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385D144E"/>
    <w:multiLevelType w:val="hybridMultilevel"/>
    <w:tmpl w:val="A0B48382"/>
    <w:name w:val="WW8Num922"/>
    <w:lvl w:ilvl="0" w:tplc="88387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3F0D51"/>
    <w:multiLevelType w:val="hybridMultilevel"/>
    <w:tmpl w:val="4AC4B1FC"/>
    <w:lvl w:ilvl="0" w:tplc="B330A5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A3619"/>
    <w:multiLevelType w:val="hybridMultilevel"/>
    <w:tmpl w:val="5860EDCA"/>
    <w:lvl w:ilvl="0" w:tplc="4E2690D2">
      <w:start w:val="1"/>
      <w:numFmt w:val="decimal"/>
      <w:lvlText w:val="%1."/>
      <w:lvlJc w:val="center"/>
      <w:pPr>
        <w:tabs>
          <w:tab w:val="num" w:pos="114"/>
        </w:tabs>
        <w:ind w:left="-56" w:firstLine="1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>
    <w:nsid w:val="43875745"/>
    <w:multiLevelType w:val="hybridMultilevel"/>
    <w:tmpl w:val="69C2A1FE"/>
    <w:lvl w:ilvl="0" w:tplc="1BE48006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66E0CDF"/>
    <w:multiLevelType w:val="hybridMultilevel"/>
    <w:tmpl w:val="4AC4B1FC"/>
    <w:lvl w:ilvl="0" w:tplc="B330A5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83CD3"/>
    <w:multiLevelType w:val="hybridMultilevel"/>
    <w:tmpl w:val="66FC6FFE"/>
    <w:lvl w:ilvl="0" w:tplc="F7E4B2E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1C021F"/>
    <w:multiLevelType w:val="hybridMultilevel"/>
    <w:tmpl w:val="5C2A2B44"/>
    <w:lvl w:ilvl="0" w:tplc="533801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45237"/>
    <w:multiLevelType w:val="hybridMultilevel"/>
    <w:tmpl w:val="093A70DC"/>
    <w:lvl w:ilvl="0" w:tplc="46C441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A01BA"/>
    <w:multiLevelType w:val="hybridMultilevel"/>
    <w:tmpl w:val="B434E286"/>
    <w:lvl w:ilvl="0" w:tplc="756C2E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19"/>
  </w:num>
  <w:num w:numId="5">
    <w:abstractNumId w:val="11"/>
  </w:num>
  <w:num w:numId="6">
    <w:abstractNumId w:val="13"/>
  </w:num>
  <w:num w:numId="7">
    <w:abstractNumId w:val="17"/>
  </w:num>
  <w:num w:numId="8">
    <w:abstractNumId w:val="18"/>
  </w:num>
  <w:num w:numId="9">
    <w:abstractNumId w:val="21"/>
  </w:num>
  <w:num w:numId="10">
    <w:abstractNumId w:val="22"/>
  </w:num>
  <w:num w:numId="11">
    <w:abstractNumId w:val="16"/>
  </w:num>
  <w:num w:numId="12">
    <w:abstractNumId w:val="4"/>
  </w:num>
  <w:num w:numId="13">
    <w:abstractNumId w:val="9"/>
  </w:num>
  <w:num w:numId="14">
    <w:abstractNumId w:val="15"/>
  </w:num>
  <w:num w:numId="15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27EC0"/>
    <w:rsid w:val="00004240"/>
    <w:rsid w:val="00013A0D"/>
    <w:rsid w:val="00014402"/>
    <w:rsid w:val="0004007B"/>
    <w:rsid w:val="00052875"/>
    <w:rsid w:val="0006333E"/>
    <w:rsid w:val="00064454"/>
    <w:rsid w:val="00070037"/>
    <w:rsid w:val="000774BD"/>
    <w:rsid w:val="00094E4B"/>
    <w:rsid w:val="000950B8"/>
    <w:rsid w:val="00095F7D"/>
    <w:rsid w:val="000A28E2"/>
    <w:rsid w:val="000A2E42"/>
    <w:rsid w:val="000A4B89"/>
    <w:rsid w:val="000A7820"/>
    <w:rsid w:val="000C2C2F"/>
    <w:rsid w:val="000E68DE"/>
    <w:rsid w:val="000F35CE"/>
    <w:rsid w:val="0010127E"/>
    <w:rsid w:val="00114101"/>
    <w:rsid w:val="00154F7D"/>
    <w:rsid w:val="0016120E"/>
    <w:rsid w:val="00171BCA"/>
    <w:rsid w:val="00171EF8"/>
    <w:rsid w:val="001757B1"/>
    <w:rsid w:val="0017601E"/>
    <w:rsid w:val="0018480F"/>
    <w:rsid w:val="00184B7D"/>
    <w:rsid w:val="001A49EF"/>
    <w:rsid w:val="001B7CCD"/>
    <w:rsid w:val="001C2873"/>
    <w:rsid w:val="001D7F7B"/>
    <w:rsid w:val="001E162B"/>
    <w:rsid w:val="001E6941"/>
    <w:rsid w:val="001F0BD4"/>
    <w:rsid w:val="001F1E83"/>
    <w:rsid w:val="001F2891"/>
    <w:rsid w:val="00206417"/>
    <w:rsid w:val="0020765E"/>
    <w:rsid w:val="002201DF"/>
    <w:rsid w:val="002248F4"/>
    <w:rsid w:val="0022498D"/>
    <w:rsid w:val="00224E47"/>
    <w:rsid w:val="00225153"/>
    <w:rsid w:val="0023193C"/>
    <w:rsid w:val="002373EE"/>
    <w:rsid w:val="0024115D"/>
    <w:rsid w:val="00243880"/>
    <w:rsid w:val="00247471"/>
    <w:rsid w:val="00255268"/>
    <w:rsid w:val="0028323B"/>
    <w:rsid w:val="002A2022"/>
    <w:rsid w:val="002A2318"/>
    <w:rsid w:val="002B6AE0"/>
    <w:rsid w:val="002C473C"/>
    <w:rsid w:val="002C5049"/>
    <w:rsid w:val="002C72F8"/>
    <w:rsid w:val="002D2CE6"/>
    <w:rsid w:val="002D3088"/>
    <w:rsid w:val="002D5B6F"/>
    <w:rsid w:val="002D613C"/>
    <w:rsid w:val="002E046A"/>
    <w:rsid w:val="00301086"/>
    <w:rsid w:val="00310BB4"/>
    <w:rsid w:val="003220E7"/>
    <w:rsid w:val="00322CFF"/>
    <w:rsid w:val="00337809"/>
    <w:rsid w:val="0034587F"/>
    <w:rsid w:val="003718F1"/>
    <w:rsid w:val="00372D0C"/>
    <w:rsid w:val="00373C08"/>
    <w:rsid w:val="00375274"/>
    <w:rsid w:val="00383455"/>
    <w:rsid w:val="003854D1"/>
    <w:rsid w:val="003864D2"/>
    <w:rsid w:val="003A5884"/>
    <w:rsid w:val="003B1574"/>
    <w:rsid w:val="003D24E7"/>
    <w:rsid w:val="003D382A"/>
    <w:rsid w:val="003D740A"/>
    <w:rsid w:val="003E59AD"/>
    <w:rsid w:val="00400D65"/>
    <w:rsid w:val="00414952"/>
    <w:rsid w:val="00425B00"/>
    <w:rsid w:val="0043643C"/>
    <w:rsid w:val="00474FD7"/>
    <w:rsid w:val="00477D73"/>
    <w:rsid w:val="00480081"/>
    <w:rsid w:val="00496BA6"/>
    <w:rsid w:val="004C07BE"/>
    <w:rsid w:val="004C4EA6"/>
    <w:rsid w:val="004C5691"/>
    <w:rsid w:val="004C6CA0"/>
    <w:rsid w:val="004C6DB8"/>
    <w:rsid w:val="004F21EB"/>
    <w:rsid w:val="005249A3"/>
    <w:rsid w:val="00555C4B"/>
    <w:rsid w:val="005619BF"/>
    <w:rsid w:val="00561FED"/>
    <w:rsid w:val="0057487C"/>
    <w:rsid w:val="00580BC1"/>
    <w:rsid w:val="00583596"/>
    <w:rsid w:val="00585EEE"/>
    <w:rsid w:val="00586B82"/>
    <w:rsid w:val="005B1A0E"/>
    <w:rsid w:val="005B60CA"/>
    <w:rsid w:val="005D6541"/>
    <w:rsid w:val="005E644A"/>
    <w:rsid w:val="005F39A0"/>
    <w:rsid w:val="005F524D"/>
    <w:rsid w:val="00600E0E"/>
    <w:rsid w:val="00601206"/>
    <w:rsid w:val="00601416"/>
    <w:rsid w:val="006107DD"/>
    <w:rsid w:val="006167FD"/>
    <w:rsid w:val="00623813"/>
    <w:rsid w:val="006504A9"/>
    <w:rsid w:val="00664C99"/>
    <w:rsid w:val="00666CB6"/>
    <w:rsid w:val="0067669A"/>
    <w:rsid w:val="006831CB"/>
    <w:rsid w:val="006B4F6B"/>
    <w:rsid w:val="006C6820"/>
    <w:rsid w:val="006E2F67"/>
    <w:rsid w:val="006E6C11"/>
    <w:rsid w:val="006F16C6"/>
    <w:rsid w:val="00707EC5"/>
    <w:rsid w:val="00714831"/>
    <w:rsid w:val="0074252A"/>
    <w:rsid w:val="00742F3F"/>
    <w:rsid w:val="00754EF8"/>
    <w:rsid w:val="00763392"/>
    <w:rsid w:val="007725FB"/>
    <w:rsid w:val="0078386F"/>
    <w:rsid w:val="00793CF2"/>
    <w:rsid w:val="0079524D"/>
    <w:rsid w:val="007A37E3"/>
    <w:rsid w:val="007A69D4"/>
    <w:rsid w:val="007B20A2"/>
    <w:rsid w:val="007B3C27"/>
    <w:rsid w:val="007C2B56"/>
    <w:rsid w:val="007E67F0"/>
    <w:rsid w:val="007F5A74"/>
    <w:rsid w:val="00804162"/>
    <w:rsid w:val="008053E6"/>
    <w:rsid w:val="008201E3"/>
    <w:rsid w:val="0082171E"/>
    <w:rsid w:val="00844CFE"/>
    <w:rsid w:val="00852FD1"/>
    <w:rsid w:val="008556FB"/>
    <w:rsid w:val="00871A1F"/>
    <w:rsid w:val="008750E7"/>
    <w:rsid w:val="008868F0"/>
    <w:rsid w:val="00895133"/>
    <w:rsid w:val="008A16A3"/>
    <w:rsid w:val="008A5035"/>
    <w:rsid w:val="008C0D6F"/>
    <w:rsid w:val="008C3C7D"/>
    <w:rsid w:val="008C3FE6"/>
    <w:rsid w:val="008D6790"/>
    <w:rsid w:val="00907DFB"/>
    <w:rsid w:val="009123F4"/>
    <w:rsid w:val="00920AC1"/>
    <w:rsid w:val="00927EC0"/>
    <w:rsid w:val="00930EFB"/>
    <w:rsid w:val="009449DF"/>
    <w:rsid w:val="009944C6"/>
    <w:rsid w:val="009B6490"/>
    <w:rsid w:val="009D324D"/>
    <w:rsid w:val="009D783B"/>
    <w:rsid w:val="009E030F"/>
    <w:rsid w:val="009E59D6"/>
    <w:rsid w:val="009F3BB1"/>
    <w:rsid w:val="00A05ED3"/>
    <w:rsid w:val="00A072AF"/>
    <w:rsid w:val="00A228F3"/>
    <w:rsid w:val="00A24931"/>
    <w:rsid w:val="00A269EE"/>
    <w:rsid w:val="00A270A0"/>
    <w:rsid w:val="00A449B0"/>
    <w:rsid w:val="00A7060D"/>
    <w:rsid w:val="00A738C4"/>
    <w:rsid w:val="00A752A7"/>
    <w:rsid w:val="00AA16E3"/>
    <w:rsid w:val="00AB0117"/>
    <w:rsid w:val="00AC2972"/>
    <w:rsid w:val="00B309F0"/>
    <w:rsid w:val="00B31563"/>
    <w:rsid w:val="00B45F09"/>
    <w:rsid w:val="00B46341"/>
    <w:rsid w:val="00B54486"/>
    <w:rsid w:val="00B615E4"/>
    <w:rsid w:val="00B62FE6"/>
    <w:rsid w:val="00B71842"/>
    <w:rsid w:val="00B749FE"/>
    <w:rsid w:val="00B75AB1"/>
    <w:rsid w:val="00B8671F"/>
    <w:rsid w:val="00B90909"/>
    <w:rsid w:val="00B94E78"/>
    <w:rsid w:val="00BA3BA9"/>
    <w:rsid w:val="00BA4EFB"/>
    <w:rsid w:val="00BB57CB"/>
    <w:rsid w:val="00BB6CDB"/>
    <w:rsid w:val="00BC683A"/>
    <w:rsid w:val="00BE1CE9"/>
    <w:rsid w:val="00BE2A0A"/>
    <w:rsid w:val="00BE4664"/>
    <w:rsid w:val="00BF35B0"/>
    <w:rsid w:val="00C543D9"/>
    <w:rsid w:val="00C748CB"/>
    <w:rsid w:val="00C95FDC"/>
    <w:rsid w:val="00CA1D7B"/>
    <w:rsid w:val="00CA7125"/>
    <w:rsid w:val="00CB71B8"/>
    <w:rsid w:val="00CD468A"/>
    <w:rsid w:val="00CE1F9E"/>
    <w:rsid w:val="00CF14BB"/>
    <w:rsid w:val="00CF3B61"/>
    <w:rsid w:val="00D26B2D"/>
    <w:rsid w:val="00D30153"/>
    <w:rsid w:val="00D333D7"/>
    <w:rsid w:val="00D33A63"/>
    <w:rsid w:val="00D56D28"/>
    <w:rsid w:val="00D666C2"/>
    <w:rsid w:val="00D70050"/>
    <w:rsid w:val="00D80C5A"/>
    <w:rsid w:val="00D8347C"/>
    <w:rsid w:val="00DA7C9C"/>
    <w:rsid w:val="00DC3DB7"/>
    <w:rsid w:val="00DE0BEF"/>
    <w:rsid w:val="00E0344D"/>
    <w:rsid w:val="00E07FE0"/>
    <w:rsid w:val="00E172BB"/>
    <w:rsid w:val="00E17F9A"/>
    <w:rsid w:val="00E27139"/>
    <w:rsid w:val="00E310F8"/>
    <w:rsid w:val="00E467D5"/>
    <w:rsid w:val="00E478B3"/>
    <w:rsid w:val="00E50CBA"/>
    <w:rsid w:val="00E52557"/>
    <w:rsid w:val="00E543DB"/>
    <w:rsid w:val="00E62582"/>
    <w:rsid w:val="00EA05B5"/>
    <w:rsid w:val="00EA1F60"/>
    <w:rsid w:val="00EA5E75"/>
    <w:rsid w:val="00EB7C6C"/>
    <w:rsid w:val="00EC7FA7"/>
    <w:rsid w:val="00F12D9C"/>
    <w:rsid w:val="00F145BC"/>
    <w:rsid w:val="00F16AE7"/>
    <w:rsid w:val="00F37274"/>
    <w:rsid w:val="00F37C67"/>
    <w:rsid w:val="00F45C50"/>
    <w:rsid w:val="00F5405B"/>
    <w:rsid w:val="00F70A43"/>
    <w:rsid w:val="00F70C28"/>
    <w:rsid w:val="00F83F58"/>
    <w:rsid w:val="00F84317"/>
    <w:rsid w:val="00F848F5"/>
    <w:rsid w:val="00FA3D80"/>
    <w:rsid w:val="00FB2ABB"/>
    <w:rsid w:val="00FC3288"/>
    <w:rsid w:val="00FD2B56"/>
    <w:rsid w:val="00FD5AB5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0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1">
    <w:name w:val="message1"/>
    <w:basedOn w:val="Domylnaczcionkaakapitu"/>
    <w:rsid w:val="00927EC0"/>
  </w:style>
  <w:style w:type="paragraph" w:styleId="NormalnyWeb">
    <w:name w:val="Normal (Web)"/>
    <w:basedOn w:val="Normalny"/>
    <w:uiPriority w:val="99"/>
    <w:semiHidden/>
    <w:unhideWhenUsed/>
    <w:rsid w:val="00927E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27EC0"/>
    <w:rPr>
      <w:rFonts w:ascii="Verdana" w:hAnsi="Verdana" w:hint="default"/>
      <w:b w:val="0"/>
      <w:bCs w:val="0"/>
      <w:strike w:val="0"/>
      <w:dstrike w:val="0"/>
      <w:color w:val="0033CC"/>
      <w:sz w:val="20"/>
      <w:szCs w:val="20"/>
      <w:u w:val="none"/>
      <w:effect w:val="none"/>
    </w:rPr>
  </w:style>
  <w:style w:type="character" w:styleId="Pogrubienie">
    <w:name w:val="Strong"/>
    <w:uiPriority w:val="22"/>
    <w:qFormat/>
    <w:rsid w:val="00927E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EC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7E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1086"/>
    <w:pPr>
      <w:spacing w:after="200"/>
      <w:ind w:left="720"/>
      <w:contextualSpacing/>
      <w:jc w:val="left"/>
    </w:pPr>
  </w:style>
  <w:style w:type="paragraph" w:styleId="Tekstpodstawowywcity">
    <w:name w:val="Body Text Indent"/>
    <w:basedOn w:val="Normalny"/>
    <w:link w:val="TekstpodstawowywcityZnak"/>
    <w:rsid w:val="00D80C5A"/>
    <w:pPr>
      <w:spacing w:after="120" w:line="240" w:lineRule="auto"/>
      <w:ind w:firstLine="36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D80C5A"/>
    <w:rPr>
      <w:rFonts w:ascii="Times New Roman" w:eastAsia="Times New Roman" w:hAnsi="Times New Roman"/>
      <w:sz w:val="24"/>
    </w:rPr>
  </w:style>
  <w:style w:type="character" w:customStyle="1" w:styleId="Znakiprzypiswdolnych">
    <w:name w:val="Znaki przypisów dolnych"/>
    <w:rsid w:val="00D80C5A"/>
    <w:rPr>
      <w:rFonts w:cs="Times New Roman"/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0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00E0E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4EF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A4EFB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BA4EFB"/>
    <w:pPr>
      <w:spacing w:line="240" w:lineRule="auto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BA4EF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31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8431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84317"/>
    <w:rPr>
      <w:vertAlign w:val="superscript"/>
    </w:rPr>
  </w:style>
  <w:style w:type="character" w:styleId="Odwoanieprzypisudolnego">
    <w:name w:val="footnote reference"/>
    <w:aliases w:val="Footnote Reference Number"/>
    <w:unhideWhenUsed/>
    <w:rsid w:val="00F843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7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782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78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7820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907DFB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07DFB"/>
    <w:rPr>
      <w:rFonts w:ascii="Times New Roman" w:eastAsia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C9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8144">
                          <w:marLeft w:val="0"/>
                          <w:marRight w:val="0"/>
                          <w:marTop w:val="0"/>
                          <w:marBottom w:val="29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0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823370">
                          <w:marLeft w:val="0"/>
                          <w:marRight w:val="0"/>
                          <w:marTop w:val="0"/>
                          <w:marBottom w:val="29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433">
                              <w:marLeft w:val="0"/>
                              <w:marRight w:val="0"/>
                              <w:marTop w:val="4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46297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single" w:sz="6" w:space="0" w:color="E7E7E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1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FFCC00"/>
                                    <w:right w:val="none" w:sz="0" w:space="0" w:color="auto"/>
                                  </w:divBdr>
                                </w:div>
                                <w:div w:id="4060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FFCC00"/>
                                    <w:right w:val="none" w:sz="0" w:space="0" w:color="auto"/>
                                  </w:divBdr>
                                </w:div>
                                <w:div w:id="11079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FFCC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4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C0F48-D40F-4CDE-AC2E-8665AEDD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Opole</dc:creator>
  <cp:lastModifiedBy>Stanisław Hatka</cp:lastModifiedBy>
  <cp:revision>2</cp:revision>
  <cp:lastPrinted>2012-12-12T09:14:00Z</cp:lastPrinted>
  <dcterms:created xsi:type="dcterms:W3CDTF">2019-04-18T08:24:00Z</dcterms:created>
  <dcterms:modified xsi:type="dcterms:W3CDTF">2019-04-18T08:24:00Z</dcterms:modified>
</cp:coreProperties>
</file>